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706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Бийбулатовой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Анны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21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Бийбулатова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представила заявление о рассмотрении дела без ее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593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Бийбулатовн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2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706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OrganizationNamegrp-21rplc-12">
    <w:name w:val="cat-OrganizationName grp-21 rplc-12"/>
    <w:basedOn w:val="DefaultParagraphFont"/>
  </w:style>
  <w:style w:type="character" w:customStyle="1" w:styleId="cat-PassportDatagrp-20rplc-13">
    <w:name w:val="cat-PassportData grp-20 rplc-13"/>
    <w:basedOn w:val="DefaultParagraphFont"/>
  </w:style>
  <w:style w:type="character" w:customStyle="1" w:styleId="cat-ExternalSystemDefinedgrp-24rplc-14">
    <w:name w:val="cat-ExternalSystemDefined grp-24 rplc-14"/>
    <w:basedOn w:val="DefaultParagraphFont"/>
  </w:style>
  <w:style w:type="character" w:customStyle="1" w:styleId="cat-ExternalSystemDefinedgrp-23rplc-15">
    <w:name w:val="cat-ExternalSystemDefined grp-23 rplc-15"/>
    <w:basedOn w:val="DefaultParagraphFont"/>
  </w:style>
  <w:style w:type="character" w:customStyle="1" w:styleId="cat-OrganizationNamegrp-21rplc-16">
    <w:name w:val="cat-OrganizationName grp-21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32">
    <w:name w:val="cat-Date grp-1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